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附件2</w:t>
      </w:r>
    </w:p>
    <w:p>
      <w:pPr>
        <w:spacing w:line="520" w:lineRule="exact"/>
        <w:jc w:val="center"/>
        <w:rPr>
          <w:rFonts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医药代表院内拜访医务人员流程</w:t>
      </w:r>
    </w:p>
    <w:p>
      <w:pPr>
        <w:tabs>
          <w:tab w:val="left" w:pos="2130"/>
        </w:tabs>
        <w:spacing w:line="520" w:lineRule="exact"/>
        <w:rPr>
          <w:rFonts w:ascii="仿宋" w:hAnsi="仿宋" w:eastAsia="仿宋" w:cs="仿宋"/>
          <w:sz w:val="30"/>
          <w:szCs w:val="30"/>
        </w:rPr>
      </w:pPr>
    </w:p>
    <w:p>
      <w:pPr>
        <w:tabs>
          <w:tab w:val="left" w:pos="2130"/>
        </w:tabs>
        <w:spacing w:line="52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324485</wp:posOffset>
                </wp:positionV>
                <wp:extent cx="5715" cy="429895"/>
                <wp:effectExtent l="36830" t="0" r="33655" b="825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4298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6.8pt;margin-top:25.55pt;height:33.85pt;width:0.45pt;z-index:251659264;mso-width-relative:page;mso-height-relative:page;" filled="f" stroked="t" coordsize="21600,21600" o:gfxdata="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X67PTaAAAACgEAAA8AAAAAAAAAAQAgAAAAIgAAAGRycy9kb3du&#10;cmV2LnhtbFBLAQIUABQAAAAIAIdO4kBld8fa/QEAAOo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1905</wp:posOffset>
                </wp:positionV>
                <wp:extent cx="1896110" cy="276225"/>
                <wp:effectExtent l="4445" t="4445" r="23495" b="508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医药代表来访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95pt;margin-top:0.15pt;height:21.75pt;width:149.3pt;z-index:251665408;mso-width-relative:page;mso-height-relative:page;" fillcolor="#FFFFFF" filled="t" stroked="t" coordsize="21600,21600" o:gfxdata="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36/hw1wAAAAcBAAAPAAAAAAAAAAEAIAAAACIA&#10;AABkcnMvZG93bnJldi54bWxQSwECFAAUAAAACACHTuJABqafOwoCAAA4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医药代表来访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990"/>
        </w:tabs>
        <w:spacing w:line="52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311150</wp:posOffset>
                </wp:positionV>
                <wp:extent cx="2400300" cy="297180"/>
                <wp:effectExtent l="4445" t="4445" r="14605" b="2222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填写预约登记表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5pt;margin-top:24.5pt;height:23.4pt;width:189pt;z-index:251668480;mso-width-relative:page;mso-height-relative:page;" fillcolor="#FFFFFF" filled="t" stroked="t" coordsize="21600,21600" o:gfxdata="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7mmHf2QAAAAkBAAAPAAAAAAAAAAEA&#10;IAAAACIAAABkcnMvZG93bnJldi54bWxQSwECFAAUAAAACACHTuJAoGrZ7Q4CAAA4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cs="宋体"/>
                          <w:color w:val="000000"/>
                          <w:sz w:val="24"/>
                          <w:szCs w:val="24"/>
                          <w:lang w:eastAsia="zh-CN"/>
                        </w:rPr>
                        <w:t>填写预约登记表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tabs>
          <w:tab w:val="left" w:pos="2130"/>
        </w:tabs>
        <w:spacing w:line="52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182245</wp:posOffset>
                </wp:positionV>
                <wp:extent cx="635" cy="436880"/>
                <wp:effectExtent l="37465" t="0" r="38100" b="127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368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6.5pt;margin-top:14.35pt;height:34.4pt;width:0.05pt;z-index:251660288;mso-width-relative:page;mso-height-relative:page;" filled="f" stroked="t" coordsize="21600,21600" o:gfxdata="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pQTkDaAAAACQEAAA8AAAAAAAAAAQAgAAAAIgAAAGRycy9kb3ducmV2Lnht&#10;bFBLAQIUABQAAAAIAIdO4kCou9JE9wEAAN8DAAAOAAAAAAAAAAEAIAAAACk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130"/>
        </w:tabs>
        <w:spacing w:line="52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184150</wp:posOffset>
                </wp:positionV>
                <wp:extent cx="2486025" cy="544195"/>
                <wp:effectExtent l="4445" t="4445" r="5080" b="2286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通过线下、电话、电子邮件等方式与业务科室预约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25pt;margin-top:14.5pt;height:42.85pt;width:195.75pt;z-index:251666432;mso-width-relative:page;mso-height-relative:page;" fillcolor="#FFFFFF" filled="t" stroked="t" coordsize="21600,21600" o:gfxdata="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RhiTtgAAAAKAQAADwAAAAAAAAABACAA&#10;AAAiAAAAZHJzL2Rvd25yZXYueG1sUEsBAhQAFAAAAAgAh07iQKRSkq8NAgAAOA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通过线下、电话、电子邮件等方式与业务科室预约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291465</wp:posOffset>
                </wp:positionV>
                <wp:extent cx="635" cy="427990"/>
                <wp:effectExtent l="37465" t="0" r="38100" b="1016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279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5.75pt;margin-top:22.95pt;height:33.7pt;width:0.05pt;z-index:251662336;mso-width-relative:page;mso-height-relative:page;" filled="f" stroked="t" coordsize="21600,21600" o:gfxdata="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ZcoB7aAAAACgEAAA8AAAAAAAAAAQAgAAAAIgAAAGRycy9kb3ducmV2Lnht&#10;bFBLAQIUABQAAAAIAIdO4kAFnfjo9wEAAN8DAAAOAAAAAAAAAAEAIAAAACk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130"/>
        </w:tabs>
        <w:spacing w:line="52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290195</wp:posOffset>
                </wp:positionV>
                <wp:extent cx="3314065" cy="581660"/>
                <wp:effectExtent l="4445" t="4445" r="15240" b="2349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业务部门根据预约时间、地点，安排人员（不少于3人）接待医药代表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5pt;margin-top:22.85pt;height:45.8pt;width:260.95pt;z-index:251669504;mso-width-relative:page;mso-height-relative:page;" fillcolor="#FFFFFF" filled="t" stroked="t" coordsize="21600,21600" o:gfxdata="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+awJB2QAAAAoBAAAPAAAAAAAAAAEA&#10;IAAAACIAAABkcnMvZG93bnJldi54bWxQSwECFAAUAAAACACHTuJAaF26BA4CAAA4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业务部门根据预约时间、地点，安排人员（不少于3人）接待医药代表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130"/>
        </w:tabs>
        <w:spacing w:line="52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52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5715</wp:posOffset>
                </wp:positionV>
                <wp:extent cx="9525" cy="388620"/>
                <wp:effectExtent l="36195" t="0" r="30480" b="1143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8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3.8pt;margin-top:0.45pt;height:30.6pt;width:0.75pt;z-index:251661312;mso-width-relative:page;mso-height-relative:page;" filled="f" stroked="t" coordsize="21600,21600" o:gfxdata="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I1daNcAAAAHAQAADwAAAAAAAAABACAAAAAiAAAAZHJzL2Rvd25yZXYu&#10;eG1sUEsBAhQAFAAAAAgAh07iQMY9NFj8AQAA6g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386715</wp:posOffset>
                </wp:positionV>
                <wp:extent cx="8890" cy="417830"/>
                <wp:effectExtent l="36195" t="0" r="31115" b="127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4178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1.3pt;margin-top:30.45pt;height:32.9pt;width:0.7pt;z-index:251663360;mso-width-relative:page;mso-height-relative:page;" filled="f" stroked="t" coordsize="21600,21600" o:gfxdata="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/k5J62gAAAAoBAAAPAAAAAAAAAAEAIAAAACIAAABkcnMv&#10;ZG93bnJldi54bWxQSwECFAAUAAAACACHTuJA0fcltwECAADqAwAADgAAAAAAAAABACAAAAAp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10160</wp:posOffset>
                </wp:positionV>
                <wp:extent cx="1487170" cy="334645"/>
                <wp:effectExtent l="4445" t="4445" r="13335" b="2286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接待洽商业务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2pt;margin-top:0.8pt;height:26.35pt;width:117.1pt;z-index:251670528;mso-width-relative:page;mso-height-relative:page;" fillcolor="#FFFFFF" filled="t" stroked="t" coordsize="21600,21600" o:gfxdata="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B/UfdcAAAAIAQAADwAAAAAAAAABACAAAAAi&#10;AAAAZHJzL2Rvd25yZXYueG1sUEsBAhQAFAAAAAgAh07iQPqSM7cLAgAAOAQAAA4AAAAAAAAAAQAg&#10;AAAAJ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接待洽商业务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414655</wp:posOffset>
                </wp:positionV>
                <wp:extent cx="1629410" cy="297180"/>
                <wp:effectExtent l="4445" t="4445" r="23495" b="2222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业务部门完善会议记录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2pt;margin-top:32.65pt;height:23.4pt;width:128.3pt;z-index:251671552;mso-width-relative:page;mso-height-relative:page;" fillcolor="#FFFFFF" filled="t" stroked="t" coordsize="21600,21600" o:gfxdata="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7pRVrZAAAACgEAAA8AAAAAAAAAAQAg&#10;AAAAIgAAAGRycy9kb3ducmV2LnhtbFBLAQIUABQAAAAIAIdO4kBc9sYQDQIAADg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业务部门完善会议记录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346075</wp:posOffset>
                </wp:positionV>
                <wp:extent cx="635" cy="408305"/>
                <wp:effectExtent l="37465" t="0" r="38100" b="1079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083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.75pt;margin-top:27.25pt;height:32.15pt;width:0.05pt;z-index:251664384;mso-width-relative:page;mso-height-relative:page;" filled="f" stroked="t" coordsize="21600,21600" o:gfxdata="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0etrx2gAAAAoBAAAPAAAAAAAAAAEAIAAAACIAAABkcnMvZG93bnJldi54bWxQ&#10;SwECFAAUAAAACACHTuJAazGh7/UBAADfAwAADgAAAAAAAAABACAAAAAp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364490</wp:posOffset>
                </wp:positionV>
                <wp:extent cx="1638935" cy="297180"/>
                <wp:effectExtent l="4445" t="4445" r="13970" b="2222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lang w:eastAsia="zh-CN"/>
                              </w:rPr>
                              <w:t>拜访接待结束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2pt;margin-top:28.7pt;height:23.4pt;width:129.05pt;z-index:251667456;mso-width-relative:page;mso-height-relative:page;" fillcolor="#FFFFFF" filled="t" stroked="t" coordsize="21600,21600" o:gfxdata="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n5JzDZAAAACgEAAA8AAAAAAAAAAQAg&#10;AAAAIgAAAGRycy9kb3ducmV2LnhtbFBLAQIUABQAAAAIAIdO4kC0yBHFDQIAADg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lang w:eastAsia="zh-CN"/>
                        </w:rPr>
                        <w:t>拜访接待结束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rPr>
          <w:rFonts w:ascii="仿宋" w:hAnsi="仿宋" w:eastAsia="仿宋" w:cs="仿宋"/>
          <w:sz w:val="30"/>
          <w:szCs w:val="30"/>
        </w:rPr>
      </w:pPr>
    </w:p>
    <w:p>
      <w:pPr>
        <w:widowControl w:val="0"/>
        <w:spacing w:after="0" w:line="520" w:lineRule="exact"/>
        <w:rPr>
          <w:sz w:val="30"/>
          <w:szCs w:val="30"/>
          <w:lang w:eastAsia="zh-CN"/>
        </w:rPr>
      </w:pPr>
    </w:p>
    <w:sectPr>
      <w:footerReference r:id="rId5" w:type="default"/>
      <w:pgSz w:w="11906" w:h="16838"/>
      <w:pgMar w:top="1440" w:right="1440" w:bottom="1440" w:left="1440" w:header="720" w:footer="720" w:gutter="0"/>
      <w:pgNumType w:fmt="numberInDash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45045539"/>
      <w:docPartObj>
        <w:docPartGallery w:val="AutoText"/>
      </w:docPartObj>
    </w:sdtPr>
    <w:sdtContent>
      <w:p>
        <w:pPr>
          <w:pStyle w:val="2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YTI2Y2E0MDRhMzhhYWYxZmQxZGI3YmZhMmU5ZDgifQ=="/>
  </w:docVars>
  <w:rsids>
    <w:rsidRoot w:val="00B47730"/>
    <w:rsid w:val="00034616"/>
    <w:rsid w:val="0006063C"/>
    <w:rsid w:val="0015074B"/>
    <w:rsid w:val="001F5B16"/>
    <w:rsid w:val="002326DA"/>
    <w:rsid w:val="0029639D"/>
    <w:rsid w:val="002F0DBD"/>
    <w:rsid w:val="00326F90"/>
    <w:rsid w:val="00635BCA"/>
    <w:rsid w:val="00846A39"/>
    <w:rsid w:val="008E7E92"/>
    <w:rsid w:val="00AA1D8D"/>
    <w:rsid w:val="00B47730"/>
    <w:rsid w:val="00CB0664"/>
    <w:rsid w:val="00DB2556"/>
    <w:rsid w:val="00E05822"/>
    <w:rsid w:val="00FC693F"/>
    <w:rsid w:val="01651461"/>
    <w:rsid w:val="02C2251F"/>
    <w:rsid w:val="04832B4F"/>
    <w:rsid w:val="04BE31D4"/>
    <w:rsid w:val="05A34EAD"/>
    <w:rsid w:val="06051AF2"/>
    <w:rsid w:val="06E670D4"/>
    <w:rsid w:val="07D7535C"/>
    <w:rsid w:val="0888116A"/>
    <w:rsid w:val="08B2076A"/>
    <w:rsid w:val="09EB7144"/>
    <w:rsid w:val="0BCA5A03"/>
    <w:rsid w:val="0C586828"/>
    <w:rsid w:val="0C8C4DC7"/>
    <w:rsid w:val="0CE832B0"/>
    <w:rsid w:val="0DE70BA4"/>
    <w:rsid w:val="0E235AE8"/>
    <w:rsid w:val="0F44530B"/>
    <w:rsid w:val="0F7C4C53"/>
    <w:rsid w:val="111331E7"/>
    <w:rsid w:val="12071F91"/>
    <w:rsid w:val="13675A6C"/>
    <w:rsid w:val="14C754E6"/>
    <w:rsid w:val="15760CCD"/>
    <w:rsid w:val="16C3120C"/>
    <w:rsid w:val="17CA4A38"/>
    <w:rsid w:val="18B72C86"/>
    <w:rsid w:val="199C2607"/>
    <w:rsid w:val="1A1B1974"/>
    <w:rsid w:val="1A1E7A9B"/>
    <w:rsid w:val="1ADC41F1"/>
    <w:rsid w:val="1B594BB9"/>
    <w:rsid w:val="1C850D11"/>
    <w:rsid w:val="1EA602EE"/>
    <w:rsid w:val="1FA119DF"/>
    <w:rsid w:val="20B97547"/>
    <w:rsid w:val="235651B5"/>
    <w:rsid w:val="24827899"/>
    <w:rsid w:val="24F403D8"/>
    <w:rsid w:val="25FA451E"/>
    <w:rsid w:val="26541F2B"/>
    <w:rsid w:val="27450FE0"/>
    <w:rsid w:val="27F53997"/>
    <w:rsid w:val="288C5086"/>
    <w:rsid w:val="28C01049"/>
    <w:rsid w:val="28EC007D"/>
    <w:rsid w:val="29097518"/>
    <w:rsid w:val="29A45C59"/>
    <w:rsid w:val="29F15C5B"/>
    <w:rsid w:val="2AA64C74"/>
    <w:rsid w:val="2CCB33A6"/>
    <w:rsid w:val="2EC67693"/>
    <w:rsid w:val="2FA47AD2"/>
    <w:rsid w:val="2FCB7306"/>
    <w:rsid w:val="30422DE6"/>
    <w:rsid w:val="31096C67"/>
    <w:rsid w:val="32104969"/>
    <w:rsid w:val="34387111"/>
    <w:rsid w:val="34EE7B6D"/>
    <w:rsid w:val="35277B3D"/>
    <w:rsid w:val="35FD4C68"/>
    <w:rsid w:val="3632795B"/>
    <w:rsid w:val="37D646E1"/>
    <w:rsid w:val="37E61E98"/>
    <w:rsid w:val="38321297"/>
    <w:rsid w:val="3897448A"/>
    <w:rsid w:val="3AD64D76"/>
    <w:rsid w:val="3CA16E03"/>
    <w:rsid w:val="3CED2F2A"/>
    <w:rsid w:val="3E182F00"/>
    <w:rsid w:val="3E4864CC"/>
    <w:rsid w:val="405D1407"/>
    <w:rsid w:val="41340353"/>
    <w:rsid w:val="41970A1B"/>
    <w:rsid w:val="465F5FAB"/>
    <w:rsid w:val="46D3282B"/>
    <w:rsid w:val="484140DD"/>
    <w:rsid w:val="4902502E"/>
    <w:rsid w:val="492F42CE"/>
    <w:rsid w:val="4A6E13EA"/>
    <w:rsid w:val="4AB4263E"/>
    <w:rsid w:val="4ACC4368"/>
    <w:rsid w:val="4C0F3FD0"/>
    <w:rsid w:val="4CC0176E"/>
    <w:rsid w:val="4DFC0FE6"/>
    <w:rsid w:val="5076617E"/>
    <w:rsid w:val="515D2962"/>
    <w:rsid w:val="534E1882"/>
    <w:rsid w:val="54A51383"/>
    <w:rsid w:val="55E349B9"/>
    <w:rsid w:val="56766092"/>
    <w:rsid w:val="571050A0"/>
    <w:rsid w:val="57E74053"/>
    <w:rsid w:val="5804473C"/>
    <w:rsid w:val="5830715F"/>
    <w:rsid w:val="58A32001"/>
    <w:rsid w:val="59D9224D"/>
    <w:rsid w:val="5B28447F"/>
    <w:rsid w:val="5C07569E"/>
    <w:rsid w:val="5C757E7F"/>
    <w:rsid w:val="5D2F126E"/>
    <w:rsid w:val="5DF458EC"/>
    <w:rsid w:val="5F1E4A6E"/>
    <w:rsid w:val="5F643A97"/>
    <w:rsid w:val="62295177"/>
    <w:rsid w:val="661D4EB2"/>
    <w:rsid w:val="688C48DF"/>
    <w:rsid w:val="6A042842"/>
    <w:rsid w:val="6A674B7F"/>
    <w:rsid w:val="6B9C474E"/>
    <w:rsid w:val="71E4203D"/>
    <w:rsid w:val="74984D6E"/>
    <w:rsid w:val="758B5559"/>
    <w:rsid w:val="76D96B43"/>
    <w:rsid w:val="771C4416"/>
    <w:rsid w:val="77D82832"/>
    <w:rsid w:val="793544E7"/>
    <w:rsid w:val="7A3E742D"/>
    <w:rsid w:val="7B7F7F7B"/>
    <w:rsid w:val="7C6D19D0"/>
    <w:rsid w:val="7CEF5312"/>
    <w:rsid w:val="7E8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39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40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1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6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3">
    <w:name w:val="Default Paragraph Font"/>
    <w:semiHidden/>
    <w:unhideWhenUsed/>
    <w:uiPriority w:val="1"/>
  </w:style>
  <w:style w:type="table" w:default="1" w:styleId="3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8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7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5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5">
    <w:name w:val="header"/>
    <w:basedOn w:val="1"/>
    <w:link w:val="13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Subtitle"/>
    <w:basedOn w:val="1"/>
    <w:next w:val="1"/>
    <w:link w:val="14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6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31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2">
    <w:name w:val="Title"/>
    <w:basedOn w:val="1"/>
    <w:next w:val="1"/>
    <w:link w:val="142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4">
    <w:name w:val="Table Grid"/>
    <w:basedOn w:val="3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5">
    <w:name w:val="Light Shading"/>
    <w:basedOn w:val="33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6">
    <w:name w:val="Light Shading Accent 1"/>
    <w:basedOn w:val="33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7">
    <w:name w:val="Light Shading Accent 2"/>
    <w:basedOn w:val="33"/>
    <w:qFormat/>
    <w:uiPriority w:val="60"/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8">
    <w:name w:val="Light Shading Accent 3"/>
    <w:basedOn w:val="33"/>
    <w:qFormat/>
    <w:uiPriority w:val="60"/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9">
    <w:name w:val="Light Shading Accent 4"/>
    <w:basedOn w:val="33"/>
    <w:qFormat/>
    <w:uiPriority w:val="60"/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40">
    <w:name w:val="Light Shading Accent 5"/>
    <w:basedOn w:val="33"/>
    <w:qFormat/>
    <w:uiPriority w:val="60"/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1">
    <w:name w:val="Light Shading Accent 6"/>
    <w:basedOn w:val="33"/>
    <w:qFormat/>
    <w:uiPriority w:val="60"/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2">
    <w:name w:val="Light List"/>
    <w:basedOn w:val="33"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3">
    <w:name w:val="Light List Accent 1"/>
    <w:basedOn w:val="33"/>
    <w:qFormat/>
    <w:uiPriority w:val="61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4">
    <w:name w:val="Light List Accent 2"/>
    <w:basedOn w:val="33"/>
    <w:qFormat/>
    <w:uiPriority w:val="61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5">
    <w:name w:val="Light List Accent 3"/>
    <w:basedOn w:val="33"/>
    <w:qFormat/>
    <w:uiPriority w:val="61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6">
    <w:name w:val="Light List Accent 4"/>
    <w:basedOn w:val="33"/>
    <w:qFormat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7">
    <w:name w:val="Light List Accent 5"/>
    <w:basedOn w:val="33"/>
    <w:qFormat/>
    <w:uiPriority w:val="61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8">
    <w:name w:val="Light List Accent 6"/>
    <w:basedOn w:val="33"/>
    <w:qFormat/>
    <w:uiPriority w:val="61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9">
    <w:name w:val="Light Grid"/>
    <w:basedOn w:val="33"/>
    <w:qFormat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50">
    <w:name w:val="Light Grid Accent 1"/>
    <w:basedOn w:val="33"/>
    <w:qFormat/>
    <w:uiPriority w:val="62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1">
    <w:name w:val="Light Grid Accent 2"/>
    <w:basedOn w:val="33"/>
    <w:qFormat/>
    <w:uiPriority w:val="62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2">
    <w:name w:val="Light Grid Accent 3"/>
    <w:basedOn w:val="33"/>
    <w:qFormat/>
    <w:uiPriority w:val="62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3">
    <w:name w:val="Light Grid Accent 4"/>
    <w:basedOn w:val="33"/>
    <w:qFormat/>
    <w:uiPriority w:val="62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4">
    <w:name w:val="Light Grid Accent 5"/>
    <w:basedOn w:val="33"/>
    <w:qFormat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5">
    <w:name w:val="Light Grid Accent 6"/>
    <w:basedOn w:val="33"/>
    <w:qFormat/>
    <w:uiPriority w:val="62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6">
    <w:name w:val="Medium Shading 1"/>
    <w:basedOn w:val="33"/>
    <w:qFormat/>
    <w:uiPriority w:val="63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1"/>
    <w:basedOn w:val="33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2"/>
    <w:basedOn w:val="33"/>
    <w:qFormat/>
    <w:uiPriority w:val="63"/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3"/>
    <w:basedOn w:val="33"/>
    <w:qFormat/>
    <w:uiPriority w:val="63"/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4"/>
    <w:basedOn w:val="33"/>
    <w:qFormat/>
    <w:uiPriority w:val="63"/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5"/>
    <w:basedOn w:val="33"/>
    <w:qFormat/>
    <w:uiPriority w:val="63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1 Accent 6"/>
    <w:basedOn w:val="33"/>
    <w:qFormat/>
    <w:uiPriority w:val="63"/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3">
    <w:name w:val="Medium Shading 2"/>
    <w:basedOn w:val="33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1"/>
    <w:basedOn w:val="33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2"/>
    <w:basedOn w:val="33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3"/>
    <w:basedOn w:val="33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4"/>
    <w:basedOn w:val="33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5"/>
    <w:basedOn w:val="33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Shading 2 Accent 6"/>
    <w:basedOn w:val="33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0">
    <w:name w:val="Medium List 1"/>
    <w:basedOn w:val="33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1">
    <w:name w:val="Medium List 1 Accent 1"/>
    <w:basedOn w:val="33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2">
    <w:name w:val="Medium List 1 Accent 2"/>
    <w:basedOn w:val="33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3">
    <w:name w:val="Medium List 1 Accent 3"/>
    <w:basedOn w:val="33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4">
    <w:name w:val="Medium List 1 Accent 4"/>
    <w:basedOn w:val="33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5">
    <w:name w:val="Medium List 1 Accent 5"/>
    <w:basedOn w:val="33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6">
    <w:name w:val="Medium List 1 Accent 6"/>
    <w:basedOn w:val="33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7">
    <w:name w:val="Medium List 2"/>
    <w:basedOn w:val="33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1"/>
    <w:basedOn w:val="33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2"/>
    <w:basedOn w:val="33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3"/>
    <w:basedOn w:val="33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4"/>
    <w:basedOn w:val="33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5"/>
    <w:basedOn w:val="33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List 2 Accent 6"/>
    <w:basedOn w:val="33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4">
    <w:name w:val="Medium Grid 1"/>
    <w:basedOn w:val="33"/>
    <w:qFormat/>
    <w:uiPriority w:val="67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5">
    <w:name w:val="Medium Grid 1 Accent 1"/>
    <w:basedOn w:val="33"/>
    <w:qFormat/>
    <w:uiPriority w:val="67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6">
    <w:name w:val="Medium Grid 1 Accent 2"/>
    <w:basedOn w:val="33"/>
    <w:qFormat/>
    <w:uiPriority w:val="67"/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7">
    <w:name w:val="Medium Grid 1 Accent 3"/>
    <w:basedOn w:val="33"/>
    <w:qFormat/>
    <w:uiPriority w:val="67"/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8">
    <w:name w:val="Medium Grid 1 Accent 4"/>
    <w:basedOn w:val="33"/>
    <w:qFormat/>
    <w:uiPriority w:val="67"/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9">
    <w:name w:val="Medium Grid 1 Accent 5"/>
    <w:basedOn w:val="33"/>
    <w:qFormat/>
    <w:uiPriority w:val="67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90">
    <w:name w:val="Medium Grid 1 Accent 6"/>
    <w:basedOn w:val="33"/>
    <w:qFormat/>
    <w:uiPriority w:val="67"/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1">
    <w:name w:val="Medium Grid 2"/>
    <w:basedOn w:val="33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1"/>
    <w:basedOn w:val="33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2"/>
    <w:basedOn w:val="33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3"/>
    <w:basedOn w:val="33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4"/>
    <w:basedOn w:val="33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5"/>
    <w:basedOn w:val="33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6"/>
    <w:basedOn w:val="33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3"/>
    <w:basedOn w:val="33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9">
    <w:name w:val="Medium Grid 3 Accent 1"/>
    <w:basedOn w:val="33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00">
    <w:name w:val="Medium Grid 3 Accent 2"/>
    <w:basedOn w:val="33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1">
    <w:name w:val="Medium Grid 3 Accent 3"/>
    <w:basedOn w:val="33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2">
    <w:name w:val="Medium Grid 3 Accent 4"/>
    <w:basedOn w:val="33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3">
    <w:name w:val="Medium Grid 3 Accent 5"/>
    <w:basedOn w:val="33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4">
    <w:name w:val="Medium Grid 3 Accent 6"/>
    <w:basedOn w:val="33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5">
    <w:name w:val="Dark List"/>
    <w:basedOn w:val="33"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6">
    <w:name w:val="Dark List Accent 1"/>
    <w:basedOn w:val="33"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7">
    <w:name w:val="Dark List Accent 2"/>
    <w:basedOn w:val="33"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8">
    <w:name w:val="Dark List Accent 3"/>
    <w:basedOn w:val="33"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9">
    <w:name w:val="Dark List Accent 4"/>
    <w:basedOn w:val="33"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0">
    <w:name w:val="Dark List Accent 5"/>
    <w:basedOn w:val="33"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1">
    <w:name w:val="Dark List Accent 6"/>
    <w:basedOn w:val="33"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2">
    <w:name w:val="Colorful Shading"/>
    <w:basedOn w:val="33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1"/>
    <w:basedOn w:val="33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2"/>
    <w:basedOn w:val="33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5">
    <w:name w:val="Colorful Shading Accent 3"/>
    <w:basedOn w:val="33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6">
    <w:name w:val="Colorful Shading Accent 4"/>
    <w:basedOn w:val="33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5"/>
    <w:basedOn w:val="33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Shading Accent 6"/>
    <w:basedOn w:val="33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9">
    <w:name w:val="Colorful List"/>
    <w:basedOn w:val="33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0">
    <w:name w:val="Colorful List Accent 1"/>
    <w:basedOn w:val="33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1">
    <w:name w:val="Colorful List Accent 2"/>
    <w:basedOn w:val="33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2">
    <w:name w:val="Colorful List Accent 3"/>
    <w:basedOn w:val="33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3">
    <w:name w:val="Colorful List Accent 4"/>
    <w:basedOn w:val="33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4">
    <w:name w:val="Colorful List Accent 5"/>
    <w:basedOn w:val="33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5">
    <w:name w:val="Colorful List Accent 6"/>
    <w:basedOn w:val="33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6">
    <w:name w:val="Colorful Grid"/>
    <w:basedOn w:val="33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7">
    <w:name w:val="Colorful Grid Accent 1"/>
    <w:basedOn w:val="33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8">
    <w:name w:val="Colorful Grid Accent 2"/>
    <w:basedOn w:val="33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9">
    <w:name w:val="Colorful Grid Accent 3"/>
    <w:basedOn w:val="33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30">
    <w:name w:val="Colorful Grid Accent 4"/>
    <w:basedOn w:val="33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1">
    <w:name w:val="Colorful Grid Accent 5"/>
    <w:basedOn w:val="33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2">
    <w:name w:val="Colorful Grid Accent 6"/>
    <w:basedOn w:val="33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4">
    <w:name w:val="Strong"/>
    <w:basedOn w:val="133"/>
    <w:qFormat/>
    <w:uiPriority w:val="22"/>
    <w:rPr>
      <w:b/>
      <w:bCs/>
    </w:rPr>
  </w:style>
  <w:style w:type="character" w:styleId="135">
    <w:name w:val="Emphasis"/>
    <w:basedOn w:val="133"/>
    <w:qFormat/>
    <w:uiPriority w:val="20"/>
    <w:rPr>
      <w:i/>
      <w:iCs/>
    </w:rPr>
  </w:style>
  <w:style w:type="character" w:customStyle="1" w:styleId="136">
    <w:name w:val="页眉 Char"/>
    <w:basedOn w:val="133"/>
    <w:link w:val="25"/>
    <w:qFormat/>
    <w:uiPriority w:val="99"/>
  </w:style>
  <w:style w:type="character" w:customStyle="1" w:styleId="137">
    <w:name w:val="页脚 Char"/>
    <w:basedOn w:val="133"/>
    <w:link w:val="24"/>
    <w:qFormat/>
    <w:uiPriority w:val="99"/>
  </w:style>
  <w:style w:type="paragraph" w:styleId="13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9">
    <w:name w:val="标题 1 Char"/>
    <w:basedOn w:val="133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40">
    <w:name w:val="标题 2 Char"/>
    <w:basedOn w:val="133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1">
    <w:name w:val="标题 3 Char"/>
    <w:basedOn w:val="133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2">
    <w:name w:val="标题 Char"/>
    <w:basedOn w:val="133"/>
    <w:link w:val="32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3">
    <w:name w:val="副标题 Char"/>
    <w:basedOn w:val="133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4">
    <w:name w:val="List Paragraph"/>
    <w:basedOn w:val="1"/>
    <w:qFormat/>
    <w:uiPriority w:val="34"/>
    <w:pPr>
      <w:ind w:left="720"/>
      <w:contextualSpacing/>
    </w:pPr>
  </w:style>
  <w:style w:type="character" w:customStyle="1" w:styleId="145">
    <w:name w:val="正文文本 Char"/>
    <w:basedOn w:val="133"/>
    <w:link w:val="19"/>
    <w:qFormat/>
    <w:uiPriority w:val="99"/>
  </w:style>
  <w:style w:type="character" w:customStyle="1" w:styleId="146">
    <w:name w:val="正文文本 2 Char"/>
    <w:basedOn w:val="133"/>
    <w:link w:val="28"/>
    <w:qFormat/>
    <w:uiPriority w:val="99"/>
  </w:style>
  <w:style w:type="character" w:customStyle="1" w:styleId="147">
    <w:name w:val="正文文本 3 Char"/>
    <w:basedOn w:val="133"/>
    <w:link w:val="17"/>
    <w:qFormat/>
    <w:uiPriority w:val="99"/>
    <w:rPr>
      <w:sz w:val="16"/>
      <w:szCs w:val="16"/>
    </w:rPr>
  </w:style>
  <w:style w:type="character" w:customStyle="1" w:styleId="148">
    <w:name w:val="宏文本 Char"/>
    <w:basedOn w:val="133"/>
    <w:link w:val="2"/>
    <w:qFormat/>
    <w:uiPriority w:val="99"/>
    <w:rPr>
      <w:rFonts w:ascii="Courier" w:hAnsi="Courier"/>
      <w:sz w:val="20"/>
      <w:szCs w:val="20"/>
    </w:rPr>
  </w:style>
  <w:style w:type="paragraph" w:styleId="149">
    <w:name w:val="Quote"/>
    <w:basedOn w:val="1"/>
    <w:next w:val="1"/>
    <w:link w:val="150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引用 Char"/>
    <w:basedOn w:val="133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1">
    <w:name w:val="标题 4 Char"/>
    <w:basedOn w:val="133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2">
    <w:name w:val="标题 5 Char"/>
    <w:basedOn w:val="133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3">
    <w:name w:val="标题 6 Char"/>
    <w:basedOn w:val="133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4">
    <w:name w:val="标题 7 Char"/>
    <w:basedOn w:val="133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5">
    <w:name w:val="标题 8 Char"/>
    <w:basedOn w:val="133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6">
    <w:name w:val="标题 9 Char"/>
    <w:basedOn w:val="133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7">
    <w:name w:val="Intense Quote"/>
    <w:basedOn w:val="1"/>
    <w:next w:val="1"/>
    <w:link w:val="158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明显引用 Char"/>
    <w:basedOn w:val="133"/>
    <w:link w:val="157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9">
    <w:name w:val="不明显强调1"/>
    <w:basedOn w:val="133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60">
    <w:name w:val="明显强调1"/>
    <w:basedOn w:val="133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1">
    <w:name w:val="不明显参考1"/>
    <w:basedOn w:val="133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2">
    <w:name w:val="明显参考1"/>
    <w:basedOn w:val="133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3">
    <w:name w:val="书籍标题1"/>
    <w:basedOn w:val="133"/>
    <w:qFormat/>
    <w:uiPriority w:val="33"/>
    <w:rPr>
      <w:b/>
      <w:bCs/>
      <w:smallCaps/>
      <w:spacing w:val="5"/>
    </w:rPr>
  </w:style>
  <w:style w:type="paragraph" w:customStyle="1" w:styleId="164">
    <w:name w:val="TOC 标题1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92C7EF-9747-4538-B601-E15F675FEF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17</Characters>
  <Lines>14</Lines>
  <Paragraphs>4</Paragraphs>
  <TotalTime>9</TotalTime>
  <ScaleCrop>false</ScaleCrop>
  <LinksUpToDate>false</LinksUpToDate>
  <CharactersWithSpaces>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Administrator</cp:lastModifiedBy>
  <dcterms:modified xsi:type="dcterms:W3CDTF">2022-05-31T09:30:12Z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A26C46B99DE048808C8A6ABFE819C2B6</vt:lpwstr>
  </property>
</Properties>
</file>