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供应商</w:t>
      </w:r>
      <w:r>
        <w:rPr>
          <w:rFonts w:hint="eastAsia" w:ascii="黑体" w:hAnsi="黑体" w:eastAsia="黑体" w:cs="黑体"/>
          <w:sz w:val="36"/>
          <w:szCs w:val="36"/>
        </w:rPr>
        <w:t>代表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院内拜访预约</w:t>
      </w:r>
      <w:r>
        <w:rPr>
          <w:rFonts w:hint="eastAsia" w:ascii="黑体" w:hAnsi="黑体" w:eastAsia="黑体" w:cs="黑体"/>
          <w:sz w:val="36"/>
          <w:szCs w:val="36"/>
        </w:rPr>
        <w:t>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推荐科室：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tbl>
      <w:tblPr>
        <w:tblStyle w:val="34"/>
        <w:tblW w:w="94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335"/>
        <w:gridCol w:w="975"/>
        <w:gridCol w:w="2551"/>
        <w:gridCol w:w="1541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供应商代表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预约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登记</w:t>
            </w:r>
          </w:p>
        </w:tc>
        <w:tc>
          <w:tcPr>
            <w:tcW w:w="2310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5850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5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5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6825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药剂类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设备类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医用耗材类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物资类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信息类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基建类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2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8160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来院事由：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业务部门或相关领导意见</w:t>
            </w:r>
          </w:p>
        </w:tc>
        <w:tc>
          <w:tcPr>
            <w:tcW w:w="8160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接待反馈意见</w:t>
            </w:r>
          </w:p>
        </w:tc>
        <w:tc>
          <w:tcPr>
            <w:tcW w:w="8160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firstLine="1968" w:firstLineChars="7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firstLine="1960" w:firstLineChars="7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283210</wp:posOffset>
                      </wp:positionV>
                      <wp:extent cx="1181100" cy="6350"/>
                      <wp:effectExtent l="33655" t="26670" r="42545" b="8128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1661160" y="7290435"/>
                                <a:ext cx="11811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0.8pt;margin-top:22.3pt;height:0.5pt;width:93pt;z-index:251659264;mso-width-relative:page;mso-height-relative:page;" filled="f" stroked="t" coordsize="21600,21600" o:gfxdata="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Ct5Hh&#10;1AAAAAcBAAAPAAAAAAAAAAEAIAAAACIAAABkcnMvZG93bnJldi54bWxQSwECFAAUAAAACACHTuJA&#10;7xy2+ewBAACeAwAADgAAAAAAAAABACAAAAAjAQAAZHJzL2Uyb0RvYy54bWxQSwUGAAAAAAYABgBZ&#10;AQAAgQ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none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1" w:afterLines="5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请您遵守《医疗机构工作人员廉洁从业九项准则》和《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柳州市工人医院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供应商代表院内拜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访医务人员管理制度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试行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）》等相关规定，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时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分准时到与相关人员会谈。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firstLine="578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（业务部门）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20" w:lineRule="exact"/>
              <w:ind w:firstLine="578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textAlignment w:val="auto"/>
        <w:rPr>
          <w:rFonts w:hint="eastAsia"/>
          <w:color w:val="auto"/>
          <w:sz w:val="30"/>
          <w:szCs w:val="30"/>
          <w:lang w:val="en-US" w:eastAsia="zh-CN"/>
        </w:rPr>
      </w:pPr>
    </w:p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ourier">
    <w:altName w:val="Courier New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WYwZDljMzllYjBmMTI3ZWE0OGEyZDJhMmIxNGQifQ=="/>
  </w:docVars>
  <w:rsids>
    <w:rsidRoot w:val="00B47730"/>
    <w:rsid w:val="00034616"/>
    <w:rsid w:val="0006063C"/>
    <w:rsid w:val="0015074B"/>
    <w:rsid w:val="002326DA"/>
    <w:rsid w:val="0029639D"/>
    <w:rsid w:val="00326F90"/>
    <w:rsid w:val="00AA1D8D"/>
    <w:rsid w:val="00B47730"/>
    <w:rsid w:val="00CB0664"/>
    <w:rsid w:val="00FC693F"/>
    <w:rsid w:val="01651461"/>
    <w:rsid w:val="02C2251F"/>
    <w:rsid w:val="04832B4F"/>
    <w:rsid w:val="05A34EAD"/>
    <w:rsid w:val="06051AF2"/>
    <w:rsid w:val="06E670D4"/>
    <w:rsid w:val="07D7535C"/>
    <w:rsid w:val="0888116A"/>
    <w:rsid w:val="08B2076A"/>
    <w:rsid w:val="09EB7144"/>
    <w:rsid w:val="0BCA5A03"/>
    <w:rsid w:val="0C586828"/>
    <w:rsid w:val="0C8C4DC7"/>
    <w:rsid w:val="0CE832B0"/>
    <w:rsid w:val="0DE70BA4"/>
    <w:rsid w:val="0E235AE8"/>
    <w:rsid w:val="0F44530B"/>
    <w:rsid w:val="0F7C4C53"/>
    <w:rsid w:val="111331E7"/>
    <w:rsid w:val="12071F91"/>
    <w:rsid w:val="13675A6C"/>
    <w:rsid w:val="14C754E6"/>
    <w:rsid w:val="15760CCD"/>
    <w:rsid w:val="16C3120C"/>
    <w:rsid w:val="17CA4A38"/>
    <w:rsid w:val="18B72C86"/>
    <w:rsid w:val="199C2607"/>
    <w:rsid w:val="1A1B1974"/>
    <w:rsid w:val="1A1E7A9B"/>
    <w:rsid w:val="1ADC41F1"/>
    <w:rsid w:val="1B594BB9"/>
    <w:rsid w:val="1C850D11"/>
    <w:rsid w:val="1EA602EE"/>
    <w:rsid w:val="1FA119DF"/>
    <w:rsid w:val="20B97547"/>
    <w:rsid w:val="235651B5"/>
    <w:rsid w:val="24827899"/>
    <w:rsid w:val="24F403D8"/>
    <w:rsid w:val="25FA451E"/>
    <w:rsid w:val="26541F2B"/>
    <w:rsid w:val="27450FE0"/>
    <w:rsid w:val="27F53997"/>
    <w:rsid w:val="288C5086"/>
    <w:rsid w:val="28C01049"/>
    <w:rsid w:val="28EC007D"/>
    <w:rsid w:val="29097518"/>
    <w:rsid w:val="29A45C59"/>
    <w:rsid w:val="29F15C5B"/>
    <w:rsid w:val="2AA64C74"/>
    <w:rsid w:val="2CCB33A6"/>
    <w:rsid w:val="2EC67693"/>
    <w:rsid w:val="2FA47AD2"/>
    <w:rsid w:val="2FCB7306"/>
    <w:rsid w:val="30422DE6"/>
    <w:rsid w:val="31096C67"/>
    <w:rsid w:val="32104969"/>
    <w:rsid w:val="34387111"/>
    <w:rsid w:val="34EE7B6D"/>
    <w:rsid w:val="35277B3D"/>
    <w:rsid w:val="35716468"/>
    <w:rsid w:val="35FD4C68"/>
    <w:rsid w:val="3632795B"/>
    <w:rsid w:val="37D646E1"/>
    <w:rsid w:val="38321297"/>
    <w:rsid w:val="3897448A"/>
    <w:rsid w:val="3AD64D76"/>
    <w:rsid w:val="3C8877AE"/>
    <w:rsid w:val="3CA16E03"/>
    <w:rsid w:val="3CED2F2A"/>
    <w:rsid w:val="3E182F00"/>
    <w:rsid w:val="3E4864CC"/>
    <w:rsid w:val="405D1407"/>
    <w:rsid w:val="41340353"/>
    <w:rsid w:val="41970A1B"/>
    <w:rsid w:val="465F5FAB"/>
    <w:rsid w:val="46D3282B"/>
    <w:rsid w:val="484140DD"/>
    <w:rsid w:val="4902502E"/>
    <w:rsid w:val="492F42CE"/>
    <w:rsid w:val="4A6E13EA"/>
    <w:rsid w:val="4AB4263E"/>
    <w:rsid w:val="4ACC4368"/>
    <w:rsid w:val="4C0F3FD0"/>
    <w:rsid w:val="4CC0176E"/>
    <w:rsid w:val="4DFC0FE6"/>
    <w:rsid w:val="5076617E"/>
    <w:rsid w:val="515D2962"/>
    <w:rsid w:val="534E1882"/>
    <w:rsid w:val="54A51383"/>
    <w:rsid w:val="55E349B9"/>
    <w:rsid w:val="56766092"/>
    <w:rsid w:val="571050A0"/>
    <w:rsid w:val="57E74053"/>
    <w:rsid w:val="5804473C"/>
    <w:rsid w:val="5830715F"/>
    <w:rsid w:val="58A32001"/>
    <w:rsid w:val="59D9224D"/>
    <w:rsid w:val="5B28447F"/>
    <w:rsid w:val="5C07569E"/>
    <w:rsid w:val="5C757E7F"/>
    <w:rsid w:val="5D2F126E"/>
    <w:rsid w:val="5DF458EC"/>
    <w:rsid w:val="5F1E4A6E"/>
    <w:rsid w:val="5F643A97"/>
    <w:rsid w:val="62295177"/>
    <w:rsid w:val="661D4EB2"/>
    <w:rsid w:val="688C48DF"/>
    <w:rsid w:val="6A042842"/>
    <w:rsid w:val="6A674B7F"/>
    <w:rsid w:val="6B9C474E"/>
    <w:rsid w:val="71E4203D"/>
    <w:rsid w:val="74984D6E"/>
    <w:rsid w:val="758B5559"/>
    <w:rsid w:val="76D96B43"/>
    <w:rsid w:val="771C4416"/>
    <w:rsid w:val="77D82832"/>
    <w:rsid w:val="793544E7"/>
    <w:rsid w:val="7A3E742D"/>
    <w:rsid w:val="7B7F7F7B"/>
    <w:rsid w:val="7C6D19D0"/>
    <w:rsid w:val="7CEF5312"/>
    <w:rsid w:val="7E8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139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4">
    <w:name w:val="heading 2"/>
    <w:basedOn w:val="1"/>
    <w:next w:val="1"/>
    <w:link w:val="140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41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51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52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6"/>
    <w:basedOn w:val="1"/>
    <w:next w:val="1"/>
    <w:link w:val="153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154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55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1"/>
    <w:link w:val="156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33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8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6">
    <w:name w:val="List Bullet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7"/>
    <w:unhideWhenUsed/>
    <w:qFormat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5"/>
    <w:unhideWhenUsed/>
    <w:qFormat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4">
    <w:name w:val="footer"/>
    <w:basedOn w:val="1"/>
    <w:link w:val="13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5">
    <w:name w:val="header"/>
    <w:basedOn w:val="1"/>
    <w:link w:val="13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6">
    <w:name w:val="Subtitle"/>
    <w:basedOn w:val="1"/>
    <w:next w:val="1"/>
    <w:link w:val="143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7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8">
    <w:name w:val="Body Text 2"/>
    <w:basedOn w:val="1"/>
    <w:link w:val="146"/>
    <w:unhideWhenUsed/>
    <w:qFormat/>
    <w:uiPriority w:val="99"/>
    <w:pPr>
      <w:spacing w:after="120" w:line="480" w:lineRule="auto"/>
    </w:pPr>
  </w:style>
  <w:style w:type="paragraph" w:styleId="29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2">
    <w:name w:val="Title"/>
    <w:basedOn w:val="1"/>
    <w:next w:val="1"/>
    <w:link w:val="142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34">
    <w:name w:val="Table Grid"/>
    <w:basedOn w:val="3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5">
    <w:name w:val="Light Shading"/>
    <w:basedOn w:val="33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6">
    <w:name w:val="Light Shading Accent 1"/>
    <w:basedOn w:val="33"/>
    <w:qFormat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7">
    <w:name w:val="Light Shading Accent 2"/>
    <w:basedOn w:val="33"/>
    <w:qFormat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8">
    <w:name w:val="Light Shading Accent 3"/>
    <w:basedOn w:val="33"/>
    <w:qFormat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9">
    <w:name w:val="Light Shading Accent 4"/>
    <w:basedOn w:val="33"/>
    <w:qFormat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40">
    <w:name w:val="Light Shading Accent 5"/>
    <w:basedOn w:val="33"/>
    <w:qFormat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1">
    <w:name w:val="Light Shading Accent 6"/>
    <w:basedOn w:val="33"/>
    <w:qFormat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2">
    <w:name w:val="Light List"/>
    <w:basedOn w:val="33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3">
    <w:name w:val="Light List Accent 1"/>
    <w:basedOn w:val="33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4">
    <w:name w:val="Light List Accent 2"/>
    <w:basedOn w:val="33"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5">
    <w:name w:val="Light List Accent 3"/>
    <w:basedOn w:val="33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6">
    <w:name w:val="Light List Accent 4"/>
    <w:basedOn w:val="33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7">
    <w:name w:val="Light List Accent 5"/>
    <w:basedOn w:val="33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8">
    <w:name w:val="Light List Accent 6"/>
    <w:basedOn w:val="33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9">
    <w:name w:val="Light Grid"/>
    <w:basedOn w:val="33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>
        <w:tblLayout w:type="fixed"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50">
    <w:name w:val="Light Grid Accent 1"/>
    <w:basedOn w:val="33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>
        <w:tblLayout w:type="fixed"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1">
    <w:name w:val="Light Grid Accent 2"/>
    <w:basedOn w:val="33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2">
    <w:name w:val="Light Grid Accent 3"/>
    <w:basedOn w:val="33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3">
    <w:name w:val="Light Grid Accent 4"/>
    <w:basedOn w:val="33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4">
    <w:name w:val="Light Grid Accent 5"/>
    <w:basedOn w:val="33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5">
    <w:name w:val="Light Grid Accent 6"/>
    <w:basedOn w:val="33"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>
        <w:tblLayout w:type="fixed"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6">
    <w:name w:val="Medium Shading 1"/>
    <w:basedOn w:val="33"/>
    <w:qFormat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57">
    <w:name w:val="Medium Shading 1 Accent 1"/>
    <w:basedOn w:val="33"/>
    <w:qFormat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58">
    <w:name w:val="Medium Shading 1 Accent 2"/>
    <w:basedOn w:val="33"/>
    <w:qFormat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59">
    <w:name w:val="Medium Shading 1 Accent 3"/>
    <w:basedOn w:val="33"/>
    <w:qFormat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0">
    <w:name w:val="Medium Shading 1 Accent 4"/>
    <w:basedOn w:val="33"/>
    <w:qFormat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1">
    <w:name w:val="Medium Shading 1 Accent 5"/>
    <w:basedOn w:val="33"/>
    <w:qFormat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2">
    <w:name w:val="Medium Shading 1 Accent 6"/>
    <w:basedOn w:val="33"/>
    <w:qFormat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63">
    <w:name w:val="Medium Shading 2"/>
    <w:basedOn w:val="33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1"/>
    <w:basedOn w:val="33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2"/>
    <w:basedOn w:val="33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3"/>
    <w:basedOn w:val="33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4"/>
    <w:basedOn w:val="33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5"/>
    <w:basedOn w:val="33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Shading 2 Accent 6"/>
    <w:basedOn w:val="33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0">
    <w:name w:val="Medium List 1"/>
    <w:basedOn w:val="33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>
        <w:tblLayout w:type="fixed"/>
      </w:tblPr>
      <w:tcPr>
        <w:shd w:val="clear" w:color="auto" w:fill="BFBFBF" w:themeFill="text1" w:themeFillTint="3F"/>
      </w:tcPr>
    </w:tblStylePr>
    <w:tblStylePr w:type="band1Horz">
      <w:tblPr>
        <w:tblLayout w:type="fixed"/>
      </w:tblPr>
      <w:tcPr>
        <w:shd w:val="clear" w:color="auto" w:fill="BFBFBF" w:themeFill="text1" w:themeFillTint="3F"/>
      </w:tcPr>
    </w:tblStylePr>
  </w:style>
  <w:style w:type="table" w:styleId="71">
    <w:name w:val="Medium List 1 Accent 1"/>
    <w:basedOn w:val="33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>
        <w:tblLayout w:type="fixed"/>
      </w:tblPr>
      <w:tcPr>
        <w:shd w:val="clear" w:color="auto" w:fill="D3DFEE" w:themeFill="accent1" w:themeFillTint="3F"/>
      </w:tcPr>
    </w:tblStylePr>
    <w:tblStylePr w:type="band1Horz">
      <w:tblPr>
        <w:tblLayout w:type="fixed"/>
      </w:tblPr>
      <w:tcPr>
        <w:shd w:val="clear" w:color="auto" w:fill="D3DFEE" w:themeFill="accent1" w:themeFillTint="3F"/>
      </w:tcPr>
    </w:tblStylePr>
  </w:style>
  <w:style w:type="table" w:styleId="72">
    <w:name w:val="Medium List 1 Accent 2"/>
    <w:basedOn w:val="33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>
        <w:tblLayout w:type="fixed"/>
      </w:tblPr>
      <w:tcPr>
        <w:shd w:val="clear" w:color="auto" w:fill="EFD3D3" w:themeFill="accent2" w:themeFillTint="3F"/>
      </w:tcPr>
    </w:tblStylePr>
    <w:tblStylePr w:type="band1Horz">
      <w:tblPr>
        <w:tblLayout w:type="fixed"/>
      </w:tblPr>
      <w:tcPr>
        <w:shd w:val="clear" w:color="auto" w:fill="EFD3D3" w:themeFill="accent2" w:themeFillTint="3F"/>
      </w:tcPr>
    </w:tblStylePr>
  </w:style>
  <w:style w:type="table" w:styleId="73">
    <w:name w:val="Medium List 1 Accent 3"/>
    <w:basedOn w:val="33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>
        <w:tblLayout w:type="fixed"/>
      </w:tblPr>
      <w:tcPr>
        <w:shd w:val="clear" w:color="auto" w:fill="E6EED5" w:themeFill="accent3" w:themeFillTint="3F"/>
      </w:tcPr>
    </w:tblStylePr>
    <w:tblStylePr w:type="band1Horz">
      <w:tblPr>
        <w:tblLayout w:type="fixed"/>
      </w:tblPr>
      <w:tcPr>
        <w:shd w:val="clear" w:color="auto" w:fill="E6EED5" w:themeFill="accent3" w:themeFillTint="3F"/>
      </w:tcPr>
    </w:tblStylePr>
  </w:style>
  <w:style w:type="table" w:styleId="74">
    <w:name w:val="Medium List 1 Accent 4"/>
    <w:basedOn w:val="33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>
        <w:tblLayout w:type="fixed"/>
      </w:tblPr>
      <w:tcPr>
        <w:shd w:val="clear" w:color="auto" w:fill="DFD8E8" w:themeFill="accent4" w:themeFillTint="3F"/>
      </w:tcPr>
    </w:tblStylePr>
    <w:tblStylePr w:type="band1Horz">
      <w:tblPr>
        <w:tblLayout w:type="fixed"/>
      </w:tblPr>
      <w:tcPr>
        <w:shd w:val="clear" w:color="auto" w:fill="DFD8E8" w:themeFill="accent4" w:themeFillTint="3F"/>
      </w:tcPr>
    </w:tblStylePr>
  </w:style>
  <w:style w:type="table" w:styleId="75">
    <w:name w:val="Medium List 1 Accent 5"/>
    <w:basedOn w:val="33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>
        <w:tblLayout w:type="fixed"/>
      </w:tblPr>
      <w:tcPr>
        <w:shd w:val="clear" w:color="auto" w:fill="D2EAF0" w:themeFill="accent5" w:themeFillTint="3F"/>
      </w:tcPr>
    </w:tblStylePr>
    <w:tblStylePr w:type="band1Horz">
      <w:tblPr>
        <w:tblLayout w:type="fixed"/>
      </w:tblPr>
      <w:tcPr>
        <w:shd w:val="clear" w:color="auto" w:fill="D2EAF0" w:themeFill="accent5" w:themeFillTint="3F"/>
      </w:tcPr>
    </w:tblStylePr>
  </w:style>
  <w:style w:type="table" w:styleId="76">
    <w:name w:val="Medium List 1 Accent 6"/>
    <w:basedOn w:val="33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>
        <w:tblLayout w:type="fixed"/>
      </w:tblPr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>
        <w:tblLayout w:type="fixed"/>
      </w:tbl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>
        <w:tblLayout w:type="fixed"/>
      </w:tblPr>
      <w:tcPr>
        <w:shd w:val="clear" w:color="auto" w:fill="FDE5D1" w:themeFill="accent6" w:themeFillTint="3F"/>
      </w:tcPr>
    </w:tblStylePr>
    <w:tblStylePr w:type="band1Horz">
      <w:tblPr>
        <w:tblLayout w:type="fixed"/>
      </w:tblPr>
      <w:tcPr>
        <w:shd w:val="clear" w:color="auto" w:fill="FDE5D1" w:themeFill="accent6" w:themeFillTint="3F"/>
      </w:tcPr>
    </w:tblStylePr>
  </w:style>
  <w:style w:type="table" w:styleId="77">
    <w:name w:val="Medium List 2"/>
    <w:basedOn w:val="33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78">
    <w:name w:val="Medium List 2 Accent 1"/>
    <w:basedOn w:val="33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79">
    <w:name w:val="Medium List 2 Accent 2"/>
    <w:basedOn w:val="33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0">
    <w:name w:val="Medium List 2 Accent 3"/>
    <w:basedOn w:val="33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1">
    <w:name w:val="Medium List 2 Accent 4"/>
    <w:basedOn w:val="33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2">
    <w:name w:val="Medium List 2 Accent 5"/>
    <w:basedOn w:val="33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3">
    <w:name w:val="Medium List 2 Accent 6"/>
    <w:basedOn w:val="33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84">
    <w:name w:val="Medium Grid 1"/>
    <w:basedOn w:val="33"/>
    <w:qFormat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7F7F7F" w:themeFill="text1" w:themeFillTint="7F"/>
      </w:tcPr>
    </w:tblStylePr>
    <w:tblStylePr w:type="band1Horz">
      <w:tblPr>
        <w:tblLayout w:type="fixed"/>
      </w:tblPr>
      <w:tcPr>
        <w:shd w:val="clear" w:color="auto" w:fill="7F7F7F" w:themeFill="text1" w:themeFillTint="7F"/>
      </w:tcPr>
    </w:tblStylePr>
  </w:style>
  <w:style w:type="table" w:styleId="85">
    <w:name w:val="Medium Grid 1 Accent 1"/>
    <w:basedOn w:val="33"/>
    <w:qFormat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A7C0DE" w:themeFill="accent1" w:themeFillTint="7F"/>
      </w:tcPr>
    </w:tblStylePr>
    <w:tblStylePr w:type="band1Horz">
      <w:tblPr>
        <w:tblLayout w:type="fixed"/>
      </w:tblPr>
      <w:tcPr>
        <w:shd w:val="clear" w:color="auto" w:fill="A7C0DE" w:themeFill="accent1" w:themeFillTint="7F"/>
      </w:tcPr>
    </w:tblStylePr>
  </w:style>
  <w:style w:type="table" w:styleId="86">
    <w:name w:val="Medium Grid 1 Accent 2"/>
    <w:basedOn w:val="33"/>
    <w:qFormat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FA7A6" w:themeFill="accent2" w:themeFillTint="7F"/>
      </w:tcPr>
    </w:tblStylePr>
    <w:tblStylePr w:type="band1Horz">
      <w:tblPr>
        <w:tblLayout w:type="fixed"/>
      </w:tblPr>
      <w:tcPr>
        <w:shd w:val="clear" w:color="auto" w:fill="DFA7A6" w:themeFill="accent2" w:themeFillTint="7F"/>
      </w:tcPr>
    </w:tblStylePr>
  </w:style>
  <w:style w:type="table" w:styleId="87">
    <w:name w:val="Medium Grid 1 Accent 3"/>
    <w:basedOn w:val="33"/>
    <w:qFormat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CDDDAC" w:themeFill="accent3" w:themeFillTint="7F"/>
      </w:tcPr>
    </w:tblStylePr>
    <w:tblStylePr w:type="band1Horz">
      <w:tblPr>
        <w:tblLayout w:type="fixed"/>
      </w:tblPr>
      <w:tcPr>
        <w:shd w:val="clear" w:color="auto" w:fill="CDDDAC" w:themeFill="accent3" w:themeFillTint="7F"/>
      </w:tcPr>
    </w:tblStylePr>
  </w:style>
  <w:style w:type="table" w:styleId="88">
    <w:name w:val="Medium Grid 1 Accent 4"/>
    <w:basedOn w:val="33"/>
    <w:qFormat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BFB1D0" w:themeFill="accent4" w:themeFillTint="7F"/>
      </w:tcPr>
    </w:tblStylePr>
    <w:tblStylePr w:type="band1Horz">
      <w:tblPr>
        <w:tblLayout w:type="fixed"/>
      </w:tblPr>
      <w:tcPr>
        <w:shd w:val="clear" w:color="auto" w:fill="BFB1D0" w:themeFill="accent4" w:themeFillTint="7F"/>
      </w:tcPr>
    </w:tblStylePr>
  </w:style>
  <w:style w:type="table" w:styleId="89">
    <w:name w:val="Medium Grid 1 Accent 5"/>
    <w:basedOn w:val="33"/>
    <w:qFormat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A5D5E2" w:themeFill="accent5" w:themeFillTint="7F"/>
      </w:tcPr>
    </w:tblStylePr>
    <w:tblStylePr w:type="band1Horz">
      <w:tblPr>
        <w:tblLayout w:type="fixed"/>
      </w:tblPr>
      <w:tcPr>
        <w:shd w:val="clear" w:color="auto" w:fill="A5D5E2" w:themeFill="accent5" w:themeFillTint="7F"/>
      </w:tcPr>
    </w:tblStylePr>
  </w:style>
  <w:style w:type="table" w:styleId="90">
    <w:name w:val="Medium Grid 1 Accent 6"/>
    <w:basedOn w:val="33"/>
    <w:qFormat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BCAA2" w:themeFill="accent6" w:themeFillTint="7F"/>
      </w:tcPr>
    </w:tblStylePr>
    <w:tblStylePr w:type="band1Horz">
      <w:tblPr>
        <w:tblLayout w:type="fixed"/>
      </w:tblPr>
      <w:tcPr>
        <w:shd w:val="clear" w:color="auto" w:fill="FBCAA2" w:themeFill="accent6" w:themeFillTint="7F"/>
      </w:tcPr>
    </w:tblStylePr>
  </w:style>
  <w:style w:type="table" w:styleId="91">
    <w:name w:val="Medium Grid 2"/>
    <w:basedOn w:val="33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>
        <w:tblLayout w:type="fixed"/>
      </w:tblPr>
      <w:tcPr>
        <w:shd w:val="clear" w:color="auto" w:fill="7F7F7F" w:themeFill="text1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2">
    <w:name w:val="Medium Grid 2 Accent 1"/>
    <w:basedOn w:val="33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>
        <w:tblLayout w:type="fixed"/>
      </w:tblPr>
      <w:tcPr>
        <w:shd w:val="clear" w:color="auto" w:fill="A7C0DE" w:themeFill="accent1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3">
    <w:name w:val="Medium Grid 2 Accent 2"/>
    <w:basedOn w:val="33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>
        <w:tblLayout w:type="fixed"/>
      </w:tblPr>
      <w:tcPr>
        <w:shd w:val="clear" w:color="auto" w:fill="DFA7A6" w:themeFill="accent2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4">
    <w:name w:val="Medium Grid 2 Accent 3"/>
    <w:basedOn w:val="33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>
        <w:tblLayout w:type="fixed"/>
      </w:tblPr>
      <w:tcPr>
        <w:shd w:val="clear" w:color="auto" w:fill="CDDDAC" w:themeFill="accent3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5">
    <w:name w:val="Medium Grid 2 Accent 4"/>
    <w:basedOn w:val="33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>
        <w:tblLayout w:type="fixed"/>
      </w:tblPr>
      <w:tcPr>
        <w:shd w:val="clear" w:color="auto" w:fill="BFB1D0" w:themeFill="accent4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6">
    <w:name w:val="Medium Grid 2 Accent 5"/>
    <w:basedOn w:val="33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>
        <w:tblLayout w:type="fixed"/>
      </w:tblPr>
      <w:tcPr>
        <w:shd w:val="clear" w:color="auto" w:fill="A5D5E2" w:themeFill="accent5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7">
    <w:name w:val="Medium Grid 2 Accent 6"/>
    <w:basedOn w:val="33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>
        <w:tblLayout w:type="fixed"/>
      </w:tblPr>
      <w:tcPr>
        <w:shd w:val="clear" w:color="auto" w:fill="FBCAA2" w:themeFill="accent6" w:themeFillTint="7F"/>
      </w:tcPr>
    </w:tblStylePr>
    <w:tblStylePr w:type="band1Horz">
      <w:tblPr>
        <w:tblLayout w:type="fixed"/>
      </w:tblPr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</w:style>
  <w:style w:type="table" w:styleId="98">
    <w:name w:val="Medium Grid 3"/>
    <w:basedOn w:val="33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9">
    <w:name w:val="Medium Grid 3 Accent 1"/>
    <w:basedOn w:val="33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100">
    <w:name w:val="Medium Grid 3 Accent 2"/>
    <w:basedOn w:val="33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1">
    <w:name w:val="Medium Grid 3 Accent 3"/>
    <w:basedOn w:val="33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2">
    <w:name w:val="Medium Grid 3 Accent 4"/>
    <w:basedOn w:val="33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3">
    <w:name w:val="Medium Grid 3 Accent 5"/>
    <w:basedOn w:val="33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4">
    <w:name w:val="Medium Grid 3 Accent 6"/>
    <w:basedOn w:val="33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5">
    <w:name w:val="Dark List"/>
    <w:basedOn w:val="33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6">
    <w:name w:val="Dark List Accent 1"/>
    <w:basedOn w:val="33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7">
    <w:name w:val="Dark List Accent 2"/>
    <w:basedOn w:val="33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8">
    <w:name w:val="Dark List Accent 3"/>
    <w:basedOn w:val="33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9">
    <w:name w:val="Dark List Accent 4"/>
    <w:basedOn w:val="33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0">
    <w:name w:val="Dark List Accent 5"/>
    <w:basedOn w:val="33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1">
    <w:name w:val="Dark List Accent 6"/>
    <w:basedOn w:val="33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>
        <w:tblLayout w:type="fixed"/>
      </w:tblPr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>
        <w:tblLayout w:type="fixed"/>
      </w:tblPr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2">
    <w:name w:val="Colorful Shading"/>
    <w:basedOn w:val="33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>
        <w:tblLayout w:type="fixed"/>
      </w:tblPr>
      <w:tcPr>
        <w:shd w:val="clear" w:color="auto" w:fill="999999" w:themeFill="text1" w:themeFillTint="66"/>
      </w:tcPr>
    </w:tblStylePr>
    <w:tblStylePr w:type="band1Horz">
      <w:tblPr>
        <w:tblLayout w:type="fixed"/>
      </w:tblPr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3">
    <w:name w:val="Colorful Shading Accent 1"/>
    <w:basedOn w:val="33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>
        <w:tblLayout w:type="fixed"/>
      </w:tblPr>
      <w:tcPr>
        <w:shd w:val="clear" w:color="auto" w:fill="B8CCE4" w:themeFill="accent1" w:themeFillTint="66"/>
      </w:tcPr>
    </w:tblStylePr>
    <w:tblStylePr w:type="band1Horz">
      <w:tblPr>
        <w:tblLayout w:type="fixed"/>
      </w:tblPr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4">
    <w:name w:val="Colorful Shading Accent 2"/>
    <w:basedOn w:val="33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>
        <w:tblLayout w:type="fixed"/>
      </w:tblPr>
      <w:tcPr>
        <w:shd w:val="clear" w:color="auto" w:fill="E5B8B7" w:themeFill="accent2" w:themeFillTint="66"/>
      </w:tcPr>
    </w:tblStylePr>
    <w:tblStylePr w:type="band1Horz">
      <w:tblPr>
        <w:tblLayout w:type="fixed"/>
      </w:tblPr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5">
    <w:name w:val="Colorful Shading Accent 3"/>
    <w:basedOn w:val="33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>
        <w:tblLayout w:type="fixed"/>
      </w:tblPr>
      <w:tcPr>
        <w:shd w:val="clear" w:color="auto" w:fill="D6E3BC" w:themeFill="accent3" w:themeFillTint="66"/>
      </w:tcPr>
    </w:tblStylePr>
    <w:tblStylePr w:type="band1Horz">
      <w:tblPr>
        <w:tblLayout w:type="fixed"/>
      </w:tblPr>
      <w:tcPr>
        <w:shd w:val="clear" w:color="auto" w:fill="CDDDAC" w:themeFill="accent3" w:themeFillTint="7F"/>
      </w:tcPr>
    </w:tblStylePr>
  </w:style>
  <w:style w:type="table" w:styleId="116">
    <w:name w:val="Colorful Shading Accent 4"/>
    <w:basedOn w:val="33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>
        <w:tblLayout w:type="fixed"/>
      </w:tblPr>
      <w:tcPr>
        <w:shd w:val="clear" w:color="auto" w:fill="CCC0D9" w:themeFill="accent4" w:themeFillTint="66"/>
      </w:tcPr>
    </w:tblStylePr>
    <w:tblStylePr w:type="band1Horz">
      <w:tblPr>
        <w:tblLayout w:type="fixed"/>
      </w:tblPr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7">
    <w:name w:val="Colorful Shading Accent 5"/>
    <w:basedOn w:val="33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>
        <w:tblLayout w:type="fixed"/>
      </w:tblPr>
      <w:tcPr>
        <w:shd w:val="clear" w:color="auto" w:fill="B6DDE8" w:themeFill="accent5" w:themeFillTint="66"/>
      </w:tcPr>
    </w:tblStylePr>
    <w:tblStylePr w:type="band1Horz">
      <w:tblPr>
        <w:tblLayout w:type="fixed"/>
      </w:tblPr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8">
    <w:name w:val="Colorful Shading Accent 6"/>
    <w:basedOn w:val="33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>
        <w:tblLayout w:type="fixed"/>
      </w:tblPr>
      <w:tcPr>
        <w:shd w:val="clear" w:color="auto" w:fill="FBD4B4" w:themeFill="accent6" w:themeFillTint="66"/>
      </w:tcPr>
    </w:tblStylePr>
    <w:tblStylePr w:type="band1Horz">
      <w:tblPr>
        <w:tblLayout w:type="fixed"/>
      </w:tblPr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9">
    <w:name w:val="Colorful List"/>
    <w:basedOn w:val="33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shd w:val="clear" w:color="auto" w:fill="CCCCCC" w:themeFill="text1" w:themeFillTint="33"/>
      </w:tcPr>
    </w:tblStylePr>
  </w:style>
  <w:style w:type="table" w:styleId="120">
    <w:name w:val="Colorful List Accent 1"/>
    <w:basedOn w:val="33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>
        <w:tblLayout w:type="fixed"/>
      </w:tblPr>
      <w:tcPr>
        <w:shd w:val="clear" w:color="auto" w:fill="DBE5F1" w:themeFill="accent1" w:themeFillTint="33"/>
      </w:tcPr>
    </w:tblStylePr>
  </w:style>
  <w:style w:type="table" w:styleId="121">
    <w:name w:val="Colorful List Accent 2"/>
    <w:basedOn w:val="33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shd w:val="clear" w:color="auto" w:fill="F2DBDB" w:themeFill="accent2" w:themeFillTint="33"/>
      </w:tcPr>
    </w:tblStylePr>
  </w:style>
  <w:style w:type="table" w:styleId="122">
    <w:name w:val="Colorful List Accent 3"/>
    <w:basedOn w:val="33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shd w:val="clear" w:color="auto" w:fill="EAF1DD" w:themeFill="accent3" w:themeFillTint="33"/>
      </w:tcPr>
    </w:tblStylePr>
  </w:style>
  <w:style w:type="table" w:styleId="123">
    <w:name w:val="Colorful List Accent 4"/>
    <w:basedOn w:val="33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shd w:val="clear" w:color="auto" w:fill="E5DFEC" w:themeFill="accent4" w:themeFillTint="33"/>
      </w:tcPr>
    </w:tblStylePr>
  </w:style>
  <w:style w:type="table" w:styleId="124">
    <w:name w:val="Colorful List Accent 5"/>
    <w:basedOn w:val="33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shd w:val="clear" w:color="auto" w:fill="DAEEF3" w:themeFill="accent5" w:themeFillTint="33"/>
      </w:tcPr>
    </w:tblStylePr>
  </w:style>
  <w:style w:type="table" w:styleId="125">
    <w:name w:val="Colorful List Accent 6"/>
    <w:basedOn w:val="33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shd w:val="clear" w:color="auto" w:fill="FDE9D9" w:themeFill="accent6" w:themeFillTint="33"/>
      </w:tcPr>
    </w:tblStylePr>
  </w:style>
  <w:style w:type="table" w:styleId="126">
    <w:name w:val="Colorful Grid"/>
    <w:basedOn w:val="33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>
        <w:tblLayout w:type="fixed"/>
      </w:tbl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000000" w:themeFill="text1" w:themeFillShade="BF"/>
      </w:tcPr>
    </w:tblStylePr>
    <w:tblStylePr w:type="band1Vert">
      <w:tblPr>
        <w:tblLayout w:type="fixed"/>
      </w:tblPr>
      <w:tcPr>
        <w:shd w:val="clear" w:color="auto" w:fill="7F7F7F" w:themeFill="text1" w:themeFillTint="7F"/>
      </w:tcPr>
    </w:tblStylePr>
    <w:tblStylePr w:type="band1Horz">
      <w:tblPr>
        <w:tblLayout w:type="fixed"/>
      </w:tblPr>
      <w:tcPr>
        <w:shd w:val="clear" w:color="auto" w:fill="7F7F7F" w:themeFill="text1" w:themeFillTint="7F"/>
      </w:tcPr>
    </w:tblStylePr>
  </w:style>
  <w:style w:type="table" w:styleId="127">
    <w:name w:val="Colorful Grid Accent 1"/>
    <w:basedOn w:val="33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>
        <w:tblLayout w:type="fixed"/>
      </w:tbl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366091" w:themeFill="accent1" w:themeFillShade="BF"/>
      </w:tcPr>
    </w:tblStylePr>
    <w:tblStylePr w:type="band1Vert">
      <w:tblPr>
        <w:tblLayout w:type="fixed"/>
      </w:tblPr>
      <w:tcPr>
        <w:shd w:val="clear" w:color="auto" w:fill="A7C0DE" w:themeFill="accent1" w:themeFillTint="7F"/>
      </w:tcPr>
    </w:tblStylePr>
    <w:tblStylePr w:type="band1Horz">
      <w:tblPr>
        <w:tblLayout w:type="fixed"/>
      </w:tblPr>
      <w:tcPr>
        <w:shd w:val="clear" w:color="auto" w:fill="A7C0DE" w:themeFill="accent1" w:themeFillTint="7F"/>
      </w:tcPr>
    </w:tblStylePr>
  </w:style>
  <w:style w:type="table" w:styleId="128">
    <w:name w:val="Colorful Grid Accent 2"/>
    <w:basedOn w:val="33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>
        <w:tblLayout w:type="fixed"/>
      </w:tbl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43734" w:themeFill="accent2" w:themeFillShade="BF"/>
      </w:tcPr>
    </w:tblStylePr>
    <w:tblStylePr w:type="band1Vert">
      <w:tblPr>
        <w:tblLayout w:type="fixed"/>
      </w:tblPr>
      <w:tcPr>
        <w:shd w:val="clear" w:color="auto" w:fill="DFA7A6" w:themeFill="accent2" w:themeFillTint="7F"/>
      </w:tcPr>
    </w:tblStylePr>
    <w:tblStylePr w:type="band1Horz">
      <w:tblPr>
        <w:tblLayout w:type="fixed"/>
      </w:tblPr>
      <w:tcPr>
        <w:shd w:val="clear" w:color="auto" w:fill="DFA7A6" w:themeFill="accent2" w:themeFillTint="7F"/>
      </w:tcPr>
    </w:tblStylePr>
  </w:style>
  <w:style w:type="table" w:styleId="129">
    <w:name w:val="Colorful Grid Accent 3"/>
    <w:basedOn w:val="33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>
        <w:tblLayout w:type="fixed"/>
      </w:tbl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76923C" w:themeFill="accent3" w:themeFillShade="BF"/>
      </w:tcPr>
    </w:tblStylePr>
    <w:tblStylePr w:type="band1Vert">
      <w:tblPr>
        <w:tblLayout w:type="fixed"/>
      </w:tblPr>
      <w:tcPr>
        <w:shd w:val="clear" w:color="auto" w:fill="CDDDAC" w:themeFill="accent3" w:themeFillTint="7F"/>
      </w:tcPr>
    </w:tblStylePr>
    <w:tblStylePr w:type="band1Horz">
      <w:tblPr>
        <w:tblLayout w:type="fixed"/>
      </w:tblPr>
      <w:tcPr>
        <w:shd w:val="clear" w:color="auto" w:fill="CDDDAC" w:themeFill="accent3" w:themeFillTint="7F"/>
      </w:tcPr>
    </w:tblStylePr>
  </w:style>
  <w:style w:type="table" w:styleId="130">
    <w:name w:val="Colorful Grid Accent 4"/>
    <w:basedOn w:val="33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>
        <w:tblLayout w:type="fixed"/>
      </w:tbl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5F497A" w:themeFill="accent4" w:themeFillShade="BF"/>
      </w:tcPr>
    </w:tblStylePr>
    <w:tblStylePr w:type="band1Vert">
      <w:tblPr>
        <w:tblLayout w:type="fixed"/>
      </w:tblPr>
      <w:tcPr>
        <w:shd w:val="clear" w:color="auto" w:fill="BFB1D0" w:themeFill="accent4" w:themeFillTint="7F"/>
      </w:tcPr>
    </w:tblStylePr>
    <w:tblStylePr w:type="band1Horz">
      <w:tblPr>
        <w:tblLayout w:type="fixed"/>
      </w:tblPr>
      <w:tcPr>
        <w:shd w:val="clear" w:color="auto" w:fill="BFB1D0" w:themeFill="accent4" w:themeFillTint="7F"/>
      </w:tcPr>
    </w:tblStylePr>
  </w:style>
  <w:style w:type="table" w:styleId="131">
    <w:name w:val="Colorful Grid Accent 5"/>
    <w:basedOn w:val="33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>
        <w:tblLayout w:type="fixed"/>
      </w:tbl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31849B" w:themeFill="accent5" w:themeFillShade="BF"/>
      </w:tcPr>
    </w:tblStylePr>
    <w:tblStylePr w:type="band1Vert">
      <w:tblPr>
        <w:tblLayout w:type="fixed"/>
      </w:tblPr>
      <w:tcPr>
        <w:shd w:val="clear" w:color="auto" w:fill="A5D5E2" w:themeFill="accent5" w:themeFillTint="7F"/>
      </w:tcPr>
    </w:tblStylePr>
    <w:tblStylePr w:type="band1Horz">
      <w:tblPr>
        <w:tblLayout w:type="fixed"/>
      </w:tblPr>
      <w:tcPr>
        <w:shd w:val="clear" w:color="auto" w:fill="A5D5E2" w:themeFill="accent5" w:themeFillTint="7F"/>
      </w:tcPr>
    </w:tblStylePr>
  </w:style>
  <w:style w:type="table" w:styleId="132">
    <w:name w:val="Colorful Grid Accent 6"/>
    <w:basedOn w:val="33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>
        <w:tblLayout w:type="fixed"/>
      </w:tbl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>
        <w:tblLayout w:type="fixed"/>
      </w:tblPr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E36C09" w:themeFill="accent6" w:themeFillShade="BF"/>
      </w:tcPr>
    </w:tblStylePr>
    <w:tblStylePr w:type="band1Vert">
      <w:tblPr>
        <w:tblLayout w:type="fixed"/>
      </w:tblPr>
      <w:tcPr>
        <w:shd w:val="clear" w:color="auto" w:fill="FBCAA2" w:themeFill="accent6" w:themeFillTint="7F"/>
      </w:tcPr>
    </w:tblStylePr>
    <w:tblStylePr w:type="band1Horz">
      <w:tblPr>
        <w:tblLayout w:type="fixed"/>
      </w:tblPr>
      <w:tcPr>
        <w:shd w:val="clear" w:color="auto" w:fill="FBCAA2" w:themeFill="accent6" w:themeFillTint="7F"/>
      </w:tcPr>
    </w:tblStylePr>
  </w:style>
  <w:style w:type="character" w:styleId="134">
    <w:name w:val="Strong"/>
    <w:basedOn w:val="133"/>
    <w:qFormat/>
    <w:uiPriority w:val="22"/>
    <w:rPr>
      <w:b/>
      <w:bCs/>
    </w:rPr>
  </w:style>
  <w:style w:type="character" w:styleId="135">
    <w:name w:val="Emphasis"/>
    <w:basedOn w:val="133"/>
    <w:qFormat/>
    <w:uiPriority w:val="20"/>
    <w:rPr>
      <w:i/>
      <w:iCs/>
    </w:rPr>
  </w:style>
  <w:style w:type="character" w:customStyle="1" w:styleId="136">
    <w:name w:val="Header Char"/>
    <w:basedOn w:val="133"/>
    <w:link w:val="25"/>
    <w:qFormat/>
    <w:uiPriority w:val="99"/>
  </w:style>
  <w:style w:type="character" w:customStyle="1" w:styleId="137">
    <w:name w:val="Footer Char"/>
    <w:basedOn w:val="133"/>
    <w:link w:val="24"/>
    <w:qFormat/>
    <w:uiPriority w:val="99"/>
  </w:style>
  <w:style w:type="paragraph" w:styleId="138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9">
    <w:name w:val="Heading 1 Char"/>
    <w:basedOn w:val="133"/>
    <w:link w:val="3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40">
    <w:name w:val="Heading 2 Char"/>
    <w:basedOn w:val="133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41">
    <w:name w:val="Heading 3 Char"/>
    <w:basedOn w:val="133"/>
    <w:link w:val="5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2">
    <w:name w:val="Title Char"/>
    <w:basedOn w:val="133"/>
    <w:link w:val="32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43">
    <w:name w:val="Subtitle Char"/>
    <w:basedOn w:val="133"/>
    <w:link w:val="2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44">
    <w:name w:val="List Paragraph"/>
    <w:basedOn w:val="1"/>
    <w:qFormat/>
    <w:uiPriority w:val="34"/>
    <w:pPr>
      <w:ind w:left="720"/>
      <w:contextualSpacing/>
    </w:pPr>
  </w:style>
  <w:style w:type="character" w:customStyle="1" w:styleId="145">
    <w:name w:val="Body Text Char"/>
    <w:basedOn w:val="133"/>
    <w:link w:val="19"/>
    <w:qFormat/>
    <w:uiPriority w:val="99"/>
  </w:style>
  <w:style w:type="character" w:customStyle="1" w:styleId="146">
    <w:name w:val="Body Text 2 Char"/>
    <w:basedOn w:val="133"/>
    <w:link w:val="28"/>
    <w:qFormat/>
    <w:uiPriority w:val="99"/>
  </w:style>
  <w:style w:type="character" w:customStyle="1" w:styleId="147">
    <w:name w:val="Body Text 3 Char"/>
    <w:basedOn w:val="133"/>
    <w:link w:val="17"/>
    <w:qFormat/>
    <w:uiPriority w:val="99"/>
    <w:rPr>
      <w:sz w:val="16"/>
      <w:szCs w:val="16"/>
    </w:rPr>
  </w:style>
  <w:style w:type="character" w:customStyle="1" w:styleId="148">
    <w:name w:val="Macro Text Char"/>
    <w:basedOn w:val="133"/>
    <w:link w:val="2"/>
    <w:qFormat/>
    <w:uiPriority w:val="99"/>
    <w:rPr>
      <w:rFonts w:ascii="Courier" w:hAnsi="Courier"/>
      <w:sz w:val="20"/>
      <w:szCs w:val="20"/>
    </w:rPr>
  </w:style>
  <w:style w:type="paragraph" w:styleId="149">
    <w:name w:val="Quote"/>
    <w:basedOn w:val="1"/>
    <w:next w:val="1"/>
    <w:link w:val="150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0">
    <w:name w:val="Quote Char"/>
    <w:basedOn w:val="133"/>
    <w:link w:val="14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1">
    <w:name w:val="Heading 4 Char"/>
    <w:basedOn w:val="133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2">
    <w:name w:val="Heading 5 Char"/>
    <w:basedOn w:val="133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53">
    <w:name w:val="Heading 6 Char"/>
    <w:basedOn w:val="133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54">
    <w:name w:val="Heading 7 Char"/>
    <w:basedOn w:val="133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5">
    <w:name w:val="Heading 8 Char"/>
    <w:basedOn w:val="133"/>
    <w:link w:val="10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56">
    <w:name w:val="Heading 9 Char"/>
    <w:basedOn w:val="133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7">
    <w:name w:val="Intense Quote"/>
    <w:basedOn w:val="1"/>
    <w:next w:val="1"/>
    <w:link w:val="158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8">
    <w:name w:val="Intense Quote Char"/>
    <w:basedOn w:val="133"/>
    <w:link w:val="157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9">
    <w:name w:val="Subtle Emphasis"/>
    <w:basedOn w:val="133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60">
    <w:name w:val="Intense Emphasis"/>
    <w:basedOn w:val="133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1">
    <w:name w:val="Subtle Reference"/>
    <w:basedOn w:val="133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62">
    <w:name w:val="Intense Reference"/>
    <w:basedOn w:val="133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3">
    <w:name w:val="Book Title"/>
    <w:basedOn w:val="133"/>
    <w:qFormat/>
    <w:uiPriority w:val="33"/>
    <w:rPr>
      <w:b/>
      <w:bCs/>
      <w:smallCaps/>
      <w:spacing w:val="5"/>
    </w:rPr>
  </w:style>
  <w:style w:type="paragraph" w:customStyle="1" w:styleId="164">
    <w:name w:val="TOC Heading"/>
    <w:basedOn w:val="3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278816-EC6F-A645-907D-7F25AECB1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1583</Words>
  <Characters>1601</Characters>
  <Lines>0</Lines>
  <Paragraphs>0</Paragraphs>
  <TotalTime>7</TotalTime>
  <ScaleCrop>false</ScaleCrop>
  <LinksUpToDate>false</LinksUpToDate>
  <CharactersWithSpaces>1789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Administrator</cp:lastModifiedBy>
  <cp:lastPrinted>2022-05-31T06:55:45Z</cp:lastPrinted>
  <dcterms:modified xsi:type="dcterms:W3CDTF">2022-05-31T06:55:57Z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8D64A39D84FF4DD5BA462E7296BFC396</vt:lpwstr>
  </property>
</Properties>
</file>